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Maniac Magee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Maniac untie at Cobble's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town Jeffery grow up in with his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time around when Grayson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Maniac sleep on every night in the band shell?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Old Ragpicker calling Maniac?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first person Jeffery met in Two Mills?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they nickname Jeffery after all the crazy things he did?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Who's fastball did Maniac hit that no else could hit?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killed Jeffrey's parents?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Amanda rename Mars Bars at the end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town Jeffery ran away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Maniac find in the cabin?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has 18 kids in her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Who's household was Jeffery living in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Maniac allergic to when the brought him to the doctor?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Grayson work?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Maniac Magee</dc:title>
  <dcterms:created xsi:type="dcterms:W3CDTF">2021-10-11T11:42:12Z</dcterms:created>
  <dcterms:modified xsi:type="dcterms:W3CDTF">2021-10-11T11:42:12Z</dcterms:modified>
</cp:coreProperties>
</file>