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Manicure </w:t>
      </w:r>
    </w:p>
    <w:p>
      <w:pPr>
        <w:pStyle w:val="Questions"/>
      </w:pPr>
      <w:r>
        <w:t xml:space="preserve">1. ECLUTIC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NALI ELFI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ERFE DEGE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UIECMRAN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UTCICEL ECARM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TRMAXI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LULAUN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NIAL ALTEP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ESMAGAS OOITLN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PTO COAT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CREFNH INACERMU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BSAE OTCA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Manicure </dc:title>
  <dcterms:created xsi:type="dcterms:W3CDTF">2021-10-11T11:43:05Z</dcterms:created>
  <dcterms:modified xsi:type="dcterms:W3CDTF">2021-10-11T11:43:05Z</dcterms:modified>
</cp:coreProperties>
</file>