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cuticle cream    </w:t>
      </w:r>
      <w:r>
        <w:t xml:space="preserve">   spatula    </w:t>
      </w:r>
      <w:r>
        <w:t xml:space="preserve">   scissors    </w:t>
      </w:r>
      <w:r>
        <w:t xml:space="preserve">   ridges    </w:t>
      </w:r>
      <w:r>
        <w:t xml:space="preserve">   pitting    </w:t>
      </w:r>
      <w:r>
        <w:t xml:space="preserve">   shape    </w:t>
      </w:r>
      <w:r>
        <w:t xml:space="preserve">   emery board    </w:t>
      </w:r>
      <w:r>
        <w:t xml:space="preserve">   effleurage    </w:t>
      </w:r>
      <w:r>
        <w:t xml:space="preserve">   massage cream    </w:t>
      </w:r>
      <w:r>
        <w:t xml:space="preserve">   nails    </w:t>
      </w:r>
      <w:r>
        <w:t xml:space="preserve">   psoraisis    </w:t>
      </w:r>
      <w:r>
        <w:t xml:space="preserve">   cuticle    </w:t>
      </w:r>
      <w:r>
        <w:t xml:space="preserve">   angle    </w:t>
      </w:r>
      <w:r>
        <w:t xml:space="preserve">   manicure    </w:t>
      </w:r>
      <w:r>
        <w:t xml:space="preserve">   file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Manicure</dc:title>
  <dcterms:created xsi:type="dcterms:W3CDTF">2021-10-11T11:41:43Z</dcterms:created>
  <dcterms:modified xsi:type="dcterms:W3CDTF">2021-10-11T11:41:43Z</dcterms:modified>
</cp:coreProperties>
</file>