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Manicure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white spots    </w:t>
      </w:r>
      <w:r>
        <w:t xml:space="preserve">   ridge    </w:t>
      </w:r>
      <w:r>
        <w:t xml:space="preserve">   base coat    </w:t>
      </w:r>
      <w:r>
        <w:t xml:space="preserve">   contra indication    </w:t>
      </w:r>
      <w:r>
        <w:t xml:space="preserve">   aftercare    </w:t>
      </w:r>
      <w:r>
        <w:t xml:space="preserve">   consultation    </w:t>
      </w:r>
      <w:r>
        <w:t xml:space="preserve">   epidermis    </w:t>
      </w:r>
      <w:r>
        <w:t xml:space="preserve">   skin    </w:t>
      </w:r>
      <w:r>
        <w:t xml:space="preserve">   buffing    </w:t>
      </w:r>
      <w:r>
        <w:t xml:space="preserve">   nailpolish    </w:t>
      </w:r>
      <w:r>
        <w:t xml:space="preserve">   massage    </w:t>
      </w:r>
      <w:r>
        <w:t xml:space="preserve">   cream    </w:t>
      </w:r>
      <w:r>
        <w:t xml:space="preserve">   hoofstick    </w:t>
      </w:r>
      <w:r>
        <w:t xml:space="preserve">   file    </w:t>
      </w:r>
      <w:r>
        <w:t xml:space="preserve">   cuticle    </w:t>
      </w:r>
      <w:r>
        <w:t xml:space="preserve">   hand    </w:t>
      </w:r>
      <w:r>
        <w:t xml:space="preserve">   nail    </w:t>
      </w:r>
      <w:r>
        <w:t xml:space="preserve">   manicure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Manicure</dc:title>
  <dcterms:created xsi:type="dcterms:W3CDTF">2021-11-17T03:36:00Z</dcterms:created>
  <dcterms:modified xsi:type="dcterms:W3CDTF">2021-11-17T03:36:00Z</dcterms:modified>
</cp:coreProperties>
</file>