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 &amp; Pedicure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Arm Cushion    </w:t>
      </w:r>
      <w:r>
        <w:t xml:space="preserve">   Basecoat    </w:t>
      </w:r>
      <w:r>
        <w:t xml:space="preserve">   Bleach    </w:t>
      </w:r>
      <w:r>
        <w:t xml:space="preserve">   Buffer    </w:t>
      </w:r>
      <w:r>
        <w:t xml:space="preserve">   Callus    </w:t>
      </w:r>
      <w:r>
        <w:t xml:space="preserve">   Client    </w:t>
      </w:r>
      <w:r>
        <w:t xml:space="preserve">   Clippers    </w:t>
      </w:r>
      <w:r>
        <w:t xml:space="preserve">   Consultation    </w:t>
      </w:r>
      <w:r>
        <w:t xml:space="preserve">   Cotton    </w:t>
      </w:r>
      <w:r>
        <w:t xml:space="preserve">   cream    </w:t>
      </w:r>
      <w:r>
        <w:t xml:space="preserve">   Currette    </w:t>
      </w:r>
      <w:r>
        <w:t xml:space="preserve">   Cuticle Oil    </w:t>
      </w:r>
      <w:r>
        <w:t xml:space="preserve">   Eponychium    </w:t>
      </w:r>
      <w:r>
        <w:t xml:space="preserve">   Exfoliate    </w:t>
      </w:r>
      <w:r>
        <w:t xml:space="preserve">   Feet    </w:t>
      </w:r>
      <w:r>
        <w:t xml:space="preserve">   Files    </w:t>
      </w:r>
      <w:r>
        <w:t xml:space="preserve">   Fingerbowl    </w:t>
      </w:r>
      <w:r>
        <w:t xml:space="preserve">   Fingers    </w:t>
      </w:r>
      <w:r>
        <w:t xml:space="preserve">   Foot Soak    </w:t>
      </w:r>
      <w:r>
        <w:t xml:space="preserve">   Gel Polish    </w:t>
      </w:r>
      <w:r>
        <w:t xml:space="preserve">   Gloves    </w:t>
      </w:r>
      <w:r>
        <w:t xml:space="preserve">   Hands    </w:t>
      </w:r>
      <w:r>
        <w:t xml:space="preserve">   Lotion    </w:t>
      </w:r>
      <w:r>
        <w:t xml:space="preserve">   Manicure    </w:t>
      </w:r>
      <w:r>
        <w:t xml:space="preserve">   Massage    </w:t>
      </w:r>
      <w:r>
        <w:t xml:space="preserve">   Nail Brush    </w:t>
      </w:r>
      <w:r>
        <w:t xml:space="preserve">   Nails    </w:t>
      </w:r>
      <w:r>
        <w:t xml:space="preserve">   Nippers    </w:t>
      </w:r>
      <w:r>
        <w:t xml:space="preserve">   Paraffin    </w:t>
      </w:r>
      <w:r>
        <w:t xml:space="preserve">   Pedicure    </w:t>
      </w:r>
      <w:r>
        <w:t xml:space="preserve">   Polish    </w:t>
      </w:r>
      <w:r>
        <w:t xml:space="preserve">   Polish Remover    </w:t>
      </w:r>
      <w:r>
        <w:t xml:space="preserve">   Relaxation    </w:t>
      </w:r>
      <w:r>
        <w:t xml:space="preserve">   Scrubs    </w:t>
      </w:r>
      <w:r>
        <w:t xml:space="preserve">   Soak    </w:t>
      </w:r>
      <w:r>
        <w:t xml:space="preserve">   Spa    </w:t>
      </w:r>
      <w:r>
        <w:t xml:space="preserve">   Table    </w:t>
      </w:r>
      <w:r>
        <w:t xml:space="preserve">   Toenails    </w:t>
      </w:r>
      <w:r>
        <w:t xml:space="preserve">   Toes    </w:t>
      </w:r>
      <w:r>
        <w:t xml:space="preserve">   Topcoat    </w:t>
      </w:r>
      <w:r>
        <w:t xml:space="preserve">   Towels    </w:t>
      </w:r>
      <w:r>
        <w:t xml:space="preserve">   Trim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&amp; Pedicure</dc:title>
  <dcterms:created xsi:type="dcterms:W3CDTF">2021-10-11T11:43:18Z</dcterms:created>
  <dcterms:modified xsi:type="dcterms:W3CDTF">2021-10-11T11:43:18Z</dcterms:modified>
</cp:coreProperties>
</file>