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Manicure and Pedicure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product that protects the nail varnish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the nail where cells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viral infection of the wart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Horrizontal ridges on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add heat to a manicure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Nail Condition - Small white flecks on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Bacterial infection that causes oozing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Smaller bone of the lower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fungal infection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tool used to shape the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bue diluted liquid that can sanitize tools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product for removing nail varnish that is less harmful for the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treatment for the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for cleansing nail before nail varnish applicaton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Finger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tool used to remove dead skin on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products that you can 'paint' on the hands and feet to moisturize and smoothen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folds of skin found at the sides of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this equipment to sterilise metal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Redness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this tool with buffing paste to smooth out nail plate 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treatment for the feet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 and Pedicure</dc:title>
  <dcterms:created xsi:type="dcterms:W3CDTF">2021-10-11T11:41:56Z</dcterms:created>
  <dcterms:modified xsi:type="dcterms:W3CDTF">2021-10-11T11:41:56Z</dcterms:modified>
</cp:coreProperties>
</file>