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Manicure and Pedicure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white spots that form in the nail from injury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allows flexionand extension in the 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only living part of the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wax treament in manicure or pedicure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thinner bone in the lower 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Can become overgrown and are removed with a hoof stick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viral infection of the wart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nails may be dull in appearance and may peel easily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treatment for the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used to remove hangnails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shredding of the nail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name of the wrist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treament to the feet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seal and protect the coloured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give the nail sheen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name for the fingers or 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help remove the cuticles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removes all of the dead skin from the hands or feet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ingrowing nails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displaced bit toe joint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only living part of the nail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Manicure and Pedicure</dc:title>
  <dcterms:created xsi:type="dcterms:W3CDTF">2021-10-11T11:42:01Z</dcterms:created>
  <dcterms:modified xsi:type="dcterms:W3CDTF">2021-10-11T11:42:01Z</dcterms:modified>
</cp:coreProperties>
</file>