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Manicure and Pedicure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this product to reduce ridges on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this tool to shorten long nails before filing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cuticle knife should be used on a wet nailplate to avoid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condition occurs when the nail on the foot presses into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Disposable item used to ease back the cuticles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Nail Condition - Small white flecks on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this equipment to sterilise metal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Treatment Time for a Luxury Manicure/Pedicure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for the part of the nail that is filed, shaped and bevelled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Term used to describe the spreading of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Viral infection - usually found on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product must be totally removed to avoid soreness of the cuticle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term describes an effect that happens during or after a manicure/pedicure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This method kills all germs and spores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for cleansing nail prior to polish applicaton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used for removing wisps from free edge of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Nail Condition - Soreness, Puss, Redness around cuticle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Term used to describe a treatment for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used to describe a treatment of the hands/nails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Avoid this movement when filing the nails to avoid splitting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Fungal Nail Infection of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during a manicure to add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this type of polish remover on natural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the nail where cells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 this tool with buffing paste to smooth out nail plate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method kills some bacteria but not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Specialist Treatment involving the use of melted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 this solution to store metal tools during use to control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tool is used to remove dry/dead skin from the feet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and Pedicure Crossword Puzzle</dc:title>
  <dcterms:created xsi:type="dcterms:W3CDTF">2021-10-11T11:41:40Z</dcterms:created>
  <dcterms:modified xsi:type="dcterms:W3CDTF">2021-10-11T11:41:40Z</dcterms:modified>
</cp:coreProperties>
</file>