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Manifest Destiny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Texas decided to declare independence from Mexico. This is the name of the revolt.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Emigrants moved to the North East on this dangerous trail.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state that annexed into the United States.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body of water that stretches from America to Asia.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Many Americans believed that there was gold in the east.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belief that God wanted the United States to win all of North America.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country that's south from the United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man that wanted money for the war in Europe.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state that America purchased from Spain.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large body of water that stretches from America to Europe.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purchase that created a shorter railroad route.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purchase that gave America the Mississippi River to the Rocky Mountains.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People who favored territorial growth.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territorial purchase that created the Gold Rush.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treaty was named from this place that's a neighborhood in Mexico City today.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 Destiny Crossword Puzzle</dc:title>
  <dcterms:created xsi:type="dcterms:W3CDTF">2021-10-11T11:42:31Z</dcterms:created>
  <dcterms:modified xsi:type="dcterms:W3CDTF">2021-10-11T11:42:31Z</dcterms:modified>
</cp:coreProperties>
</file>