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Manifest Destiny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Maine vs.Canada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William Becknell and five other men began their journey Westward from Franklin, Missouri to New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route over which settlers traveled to Oregon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take control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discovered in California in 1848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as a result of the treaty, the U.S. annexed present-day New Mexico, Colorado, Arizona, Utah, Nevada, and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traveled on the Santa fe Trail from Missouri to New Mexico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Mexico lost nearly half of its territory, the present American Southwest from Texas to California; U.S. became a continental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gold was found by James W. Marshall at Sutter's Mill in Coloma,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key to the nation’s health according to Thomas Jefferson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belief in the United States that its settlers were destined to expand across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purchased the territory of Louisiana from the French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president during Manifest Destinty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the term "manifest destiny" in 1845 to promote the annexation of Texas and the Oregon Country to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After the Texan victory at the Battle of San Jacinto, Santa Anna is captured and recognizes Texas as independent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people from two countries occupy and settle a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negotiated Webster-Ashburton Treaty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give land over to another country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 Destiny</dc:title>
  <dcterms:created xsi:type="dcterms:W3CDTF">2021-10-11T11:41:48Z</dcterms:created>
  <dcterms:modified xsi:type="dcterms:W3CDTF">2021-10-11T11:41:48Z</dcterms:modified>
</cp:coreProperties>
</file>