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Manlik en vroulik van 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Manlik van bok en skaap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Baba van 'n hoender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Vroulik van 'n hoender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Vroulik van 'n skaap en 'n bok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Vroulik van perd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Manlik van hoender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Baba van 'n perd en donkie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Manlik van 'n perd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Vroulik van 'n vark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Manlik van 'n vark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Manlik en vroulik van diere</dc:title>
  <dcterms:created xsi:type="dcterms:W3CDTF">2021-10-11T11:43:27Z</dcterms:created>
  <dcterms:modified xsi:type="dcterms:W3CDTF">2021-10-11T11:43:27Z</dcterms:modified>
</cp:coreProperties>
</file>