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Mantės kryžiažodis 7c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ką sudaro du minusai?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mažiausias matavimo vienetas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vienanario skaitinis dauginamasis vadinamas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ilgio matavimo prietaisas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100 centų vienu žodžiu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koks skaičius yra priešingas teigiamam skaičiui?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dvylika mėnesių vienu žodžiu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kokiam skaičiui yra priešingas 0?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1000 gramų vienu žodžiu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neigiamo skaičiaus kubas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perimetras žymimas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antras skaičius pirminių skaičių lentelėje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skaičių, raidžių ir jų laipsnių sandaugos vadinamos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įrankis kuris padeda nubrėžti apskritimą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uždavinys kuriame prašo sužinoti nežinoma skaičių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figūra neturinti jokių kampų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kurioje pusėje rašomas neigiamas skaičius skaičių tiesėje?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geometrinė figūra turinti 4 kampus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neigiamo skaičiaus kvadratas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Priešingas veiksmas sudėčiai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kas gaunasi kai 8 paverti šonu?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kokia geometrinė figūra turi 3 kampus?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priešingųjų skaičių moduliai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Mantės kryžiažodis 7c</dc:title>
  <dcterms:created xsi:type="dcterms:W3CDTF">2021-12-10T03:36:03Z</dcterms:created>
  <dcterms:modified xsi:type="dcterms:W3CDTF">2021-12-10T03:36:03Z</dcterms:modified>
</cp:coreProperties>
</file>