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Mantswe a Sesotho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klere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vrouens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kraan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boeke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werk (snw)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Paasfees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hemde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 die kerk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reën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vyf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appels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Mantswe a Sesotho 4 </dc:title>
  <dcterms:created xsi:type="dcterms:W3CDTF">2021-10-12T14:35:23Z</dcterms:created>
  <dcterms:modified xsi:type="dcterms:W3CDTF">2021-10-12T14:35:23Z</dcterms:modified>
</cp:coreProperties>
</file>