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Manu-Hand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handcuff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release from ones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handbook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handwritten composition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training exercise/ practice movements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treatment for the hands and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operate by hand skillfully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make by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ones who handles business affairs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order/ command placed in one's hand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Manu-Hand</dc:title>
  <dcterms:created xsi:type="dcterms:W3CDTF">2021-10-12T14:34:49Z</dcterms:created>
  <dcterms:modified xsi:type="dcterms:W3CDTF">2021-10-12T14:34:49Z</dcterms:modified>
</cp:coreProperties>
</file>