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Manu = hand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manufacture    </w:t>
      </w:r>
      <w:r>
        <w:t xml:space="preserve">   manuscript    </w:t>
      </w:r>
      <w:r>
        <w:t xml:space="preserve">   manual    </w:t>
      </w:r>
      <w:r>
        <w:t xml:space="preserve">   manipulate    </w:t>
      </w:r>
      <w:r>
        <w:t xml:space="preserve">   manuver    </w:t>
      </w:r>
      <w:r>
        <w:t xml:space="preserve">   mandate    </w:t>
      </w:r>
      <w:r>
        <w:t xml:space="preserve">   manicure    </w:t>
      </w:r>
      <w:r>
        <w:t xml:space="preserve">   manager    </w:t>
      </w:r>
      <w:r>
        <w:t xml:space="preserve">   manacles    </w:t>
      </w:r>
      <w:r>
        <w:t xml:space="preserve">   emancipate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 = hand word search</dc:title>
  <dcterms:created xsi:type="dcterms:W3CDTF">2021-10-11T11:42:23Z</dcterms:created>
  <dcterms:modified xsi:type="dcterms:W3CDTF">2021-10-11T11:42:23Z</dcterms:modified>
</cp:coreProperties>
</file>