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Manual Handling</w:t>
      </w:r>
    </w:p>
    <w:p>
      <w:pPr>
        <w:pStyle w:val="Questions"/>
      </w:pPr>
      <w:r>
        <w:t xml:space="preserve">1. LLROE 1899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9SH14WAA7A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1RP98UW9E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NIEPS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IENSAOLTLGI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SIRK SEASSSETMN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HOTIS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SNLGI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SDILE HSTEE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NADGLHIN BELT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ASETNRRF ODBRA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IETKCCR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</dc:title>
  <dcterms:created xsi:type="dcterms:W3CDTF">2021-10-11T11:43:08Z</dcterms:created>
  <dcterms:modified xsi:type="dcterms:W3CDTF">2021-10-11T11:43:08Z</dcterms:modified>
</cp:coreProperties>
</file>