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Manuela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 madrastra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 padrastro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los primos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 piñata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 perro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los abuelos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 abuela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los padres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la madre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el hijo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los hijos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el primo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la hija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 hermano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los tíos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 hermanastra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 abuelo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hermanastra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los dulces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abrir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 prima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 tía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 esposa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el tío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el gato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el padre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la hermana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sólo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el esposo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Manuela</dc:title>
  <dcterms:created xsi:type="dcterms:W3CDTF">2021-10-11T11:42:36Z</dcterms:created>
  <dcterms:modified xsi:type="dcterms:W3CDTF">2021-10-11T11:42:36Z</dcterms:modified>
</cp:coreProperties>
</file>