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Manufacturing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edge finder    </w:t>
      </w:r>
      <w:r>
        <w:t xml:space="preserve">   knurling    </w:t>
      </w:r>
      <w:r>
        <w:t xml:space="preserve">   layout fluid    </w:t>
      </w:r>
      <w:r>
        <w:t xml:space="preserve">   gage block    </w:t>
      </w:r>
      <w:r>
        <w:t xml:space="preserve">   end mill    </w:t>
      </w:r>
      <w:r>
        <w:t xml:space="preserve">   drill chuck    </w:t>
      </w:r>
      <w:r>
        <w:t xml:space="preserve">   parallels    </w:t>
      </w:r>
      <w:r>
        <w:t xml:space="preserve">   chuck key    </w:t>
      </w:r>
      <w:r>
        <w:t xml:space="preserve">   caliper    </w:t>
      </w:r>
      <w:r>
        <w:t xml:space="preserve">   micrometer    </w:t>
      </w:r>
      <w:r>
        <w:t xml:space="preserve">   center drill    </w:t>
      </w:r>
      <w:r>
        <w:t xml:space="preserve">   vblock    </w:t>
      </w:r>
      <w:r>
        <w:t xml:space="preserve">   vise    </w:t>
      </w:r>
      <w:r>
        <w:t xml:space="preserve">   apron    </w:t>
      </w:r>
      <w:r>
        <w:t xml:space="preserve">   surface plate    </w:t>
      </w:r>
      <w:r>
        <w:t xml:space="preserve">   drilling    </w:t>
      </w:r>
      <w:r>
        <w:t xml:space="preserve">   blue print    </w:t>
      </w:r>
      <w:r>
        <w:t xml:space="preserve">   cnc    </w:t>
      </w:r>
      <w:r>
        <w:t xml:space="preserve">   miller    </w:t>
      </w:r>
      <w:r>
        <w:t xml:space="preserve">   lathe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Manufacturing</dc:title>
  <dcterms:created xsi:type="dcterms:W3CDTF">2021-10-11T11:43:07Z</dcterms:created>
  <dcterms:modified xsi:type="dcterms:W3CDTF">2021-10-11T11:43:07Z</dcterms:modified>
</cp:coreProperties>
</file>