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Manufacturing Worksheet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Very specific products that are made to order. Very expensive form of production.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shape a material by forcing it through a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Specific, measurable abilities that you would need to qualify for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tool that moves with a workpiece through a machine in order to provide repeatability and accuracy in the manufacturing of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Mobile robot that follows markers or wires in the floor, or uses vision, magnets, or lasers for navigation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Metal not containing iron.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Placing flat sheet material into a stamping press where a tool and die presses the material into a new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Stay 3 feet or arm's length away from machines in use. Only operator and instructor are allowed in this zone.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use of software to control machine tools in the manufacturing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Components that are identical so that they will fit into any assembly of the same type.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Land, equipment, and money used to start or maintain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Example of Additive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joining process that melts the base metal and adds a filler material which then cools and forms a strong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Shaping pliable raw material using a rigid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Amount of a commodity, product, or service available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Manufacturing Worksheet</dc:title>
  <dcterms:created xsi:type="dcterms:W3CDTF">2021-10-11T11:43:42Z</dcterms:created>
  <dcterms:modified xsi:type="dcterms:W3CDTF">2021-10-11T11:43:42Z</dcterms:modified>
</cp:coreProperties>
</file>