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Maori Mythology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Ō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 Punga    </w:t>
      </w:r>
      <w:r>
        <w:t xml:space="preserve">    Tū-te-wehiwehi    </w:t>
      </w:r>
      <w:r>
        <w:t xml:space="preserve">   brothers    </w:t>
      </w:r>
      <w:r>
        <w:t xml:space="preserve">   Haumia-tiketike    </w:t>
      </w:r>
      <w:r>
        <w:t xml:space="preserve">   Hine-nui-te-pō    </w:t>
      </w:r>
      <w:r>
        <w:t xml:space="preserve">   Ikatere    </w:t>
      </w:r>
      <w:r>
        <w:t xml:space="preserve">   Kaitangata    </w:t>
      </w:r>
      <w:r>
        <w:t xml:space="preserve">   Māui    </w:t>
      </w:r>
      <w:r>
        <w:t xml:space="preserve">   Papatūānuku    </w:t>
      </w:r>
      <w:r>
        <w:t xml:space="preserve">   Ranginui    </w:t>
      </w:r>
      <w:r>
        <w:t xml:space="preserve">   Rehua    </w:t>
      </w:r>
      <w:r>
        <w:t xml:space="preserve">   Rongo    </w:t>
      </w:r>
      <w:r>
        <w:t xml:space="preserve">   Ruaumoko    </w:t>
      </w:r>
      <w:r>
        <w:t xml:space="preserve">   sun    </w:t>
      </w:r>
      <w:r>
        <w:t xml:space="preserve">   Tangaroa    </w:t>
      </w:r>
      <w:r>
        <w:t xml:space="preserve">   Tāne-mahuta    </w:t>
      </w:r>
      <w:r>
        <w:t xml:space="preserve">   Tāwhirimātea    </w:t>
      </w:r>
      <w:r>
        <w:t xml:space="preserve">   Tūmatauenga    </w:t>
      </w:r>
      <w:r>
        <w:t xml:space="preserve">   waka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Maori Mythology</dc:title>
  <dcterms:created xsi:type="dcterms:W3CDTF">2021-10-11T11:42:50Z</dcterms:created>
  <dcterms:modified xsi:type="dcterms:W3CDTF">2021-10-11T11:42:50Z</dcterms:modified>
</cp:coreProperties>
</file>