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Maori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Maori Sky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Ancestor of reptiles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Maori God of wild food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Maori God of the forest and birds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Husband of Whaitiri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Maori God of peace, and of cultivated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Maori God of war and hunting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Maori Mother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Maori God of Earthquakes, Volcanoes and Seasons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Maori Goddess of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brightest Maori star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Maori God of the sky, storms, and winds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Maori God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Ancestor of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Maori Demigod who catches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Maori Ancestor of ugly creatures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Maori Mythology</dc:title>
  <dcterms:created xsi:type="dcterms:W3CDTF">2021-10-11T11:42:52Z</dcterms:created>
  <dcterms:modified xsi:type="dcterms:W3CDTF">2021-10-11T11:42:52Z</dcterms:modified>
</cp:coreProperties>
</file>