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Map Skills Crossword Practice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Map feature that explains the meaning of colors and/or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projecting a map of the earth, shapes and/or sizes are changed to be inaccurate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continent is where the South Pole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within a continent with defined borders and its own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region within a country that manages the land and people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ocean is between North America and Asia, and between South America and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continent is south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Attempting to represent a 3D globe on a 2D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region within a country that manages the land and people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place where people live close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Map feature that tells the main purpose of the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Map feature that helps represent real-life distances with measurements on a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ocean surrounds Antarctica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continent is east of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Map feature that shows direction on a map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large, distinct landmass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ocean is between North America and Europe, and between South America and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continent is southwest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continent is connected to Asia, north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purpose of this type of map is to show land forms, bodies of water, and/or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purpose of this type of map is to show a specific topic - population, religion, climate,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ocean is north of North America, Europe, and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purpose of this type of map is to show borders and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continent is the largest continent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Map feature that explains the meaning of colors and/or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ocean is between Africa, Asia, and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continent is southeast of Asia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Skills Crossword Practice</dc:title>
  <dcterms:created xsi:type="dcterms:W3CDTF">2021-10-11T11:43:23Z</dcterms:created>
  <dcterms:modified xsi:type="dcterms:W3CDTF">2021-10-11T11:43:23Z</dcterms:modified>
</cp:coreProperties>
</file>