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Map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northwest    </w:t>
      </w:r>
      <w:r>
        <w:t xml:space="preserve">   southwest    </w:t>
      </w:r>
      <w:r>
        <w:t xml:space="preserve">   southeast    </w:t>
      </w:r>
      <w:r>
        <w:t xml:space="preserve">   northeast    </w:t>
      </w:r>
      <w:r>
        <w:t xml:space="preserve">   west    </w:t>
      </w:r>
      <w:r>
        <w:t xml:space="preserve">   east    </w:t>
      </w:r>
      <w:r>
        <w:t xml:space="preserve">   south    </w:t>
      </w:r>
      <w:r>
        <w:t xml:space="preserve">   north    </w:t>
      </w:r>
      <w:r>
        <w:t xml:space="preserve">   compass rose    </w:t>
      </w:r>
      <w:r>
        <w:t xml:space="preserve">   globe    </w:t>
      </w:r>
      <w:r>
        <w:t xml:space="preserve">   greenwich england    </w:t>
      </w:r>
      <w:r>
        <w:t xml:space="preserve">   prime meridian    </w:t>
      </w:r>
      <w:r>
        <w:t xml:space="preserve">   equator    </w:t>
      </w:r>
      <w:r>
        <w:t xml:space="preserve">   longitude    </w:t>
      </w:r>
      <w:r>
        <w:t xml:space="preserve">   latitude    </w:t>
      </w:r>
      <w:r>
        <w:t xml:space="preserve">   africa    </w:t>
      </w:r>
      <w:r>
        <w:t xml:space="preserve">   europe    </w:t>
      </w:r>
      <w:r>
        <w:t xml:space="preserve">   australia    </w:t>
      </w:r>
      <w:r>
        <w:t xml:space="preserve">   antarctica    </w:t>
      </w:r>
      <w:r>
        <w:t xml:space="preserve">   asia    </w:t>
      </w:r>
      <w:r>
        <w:t xml:space="preserve">   north america    </w:t>
      </w:r>
      <w:r>
        <w:t xml:space="preserve">   south america    </w:t>
      </w:r>
      <w:r>
        <w:t xml:space="preserve">   continent    </w:t>
      </w:r>
      <w:r>
        <w:t xml:space="preserve">   atlantic    </w:t>
      </w:r>
      <w:r>
        <w:t xml:space="preserve">   arctic    </w:t>
      </w:r>
      <w:r>
        <w:t xml:space="preserve">   indian    </w:t>
      </w:r>
      <w:r>
        <w:t xml:space="preserve">   southern    </w:t>
      </w:r>
      <w:r>
        <w:t xml:space="preserve">   pacific    </w:t>
      </w:r>
      <w:r>
        <w:t xml:space="preserve">  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Skills</dc:title>
  <dcterms:created xsi:type="dcterms:W3CDTF">2021-10-11T11:43:41Z</dcterms:created>
  <dcterms:modified xsi:type="dcterms:W3CDTF">2021-10-11T11:43:41Z</dcterms:modified>
</cp:coreProperties>
</file>