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Map Terminology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Used to represent real objects like mountains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angular distance of a place east or west of the prime meridian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Representation of an area of land or sea showing cities and roads.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Refers to the relationship between distance on the map and distance on the ground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half of Earth south of the equator.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angular distance of a place northor south of the equator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Often included a lot of landforms like desert,mountain,and plains.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 half of Earth ussually divided into northern and southern half.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Is half of earth that is north of the equator.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The directions on the compass between the cardinal points.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The Earth zero of longitude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Often show countries ,states,counties,and bodies of waters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half of earth west of the prime meridian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circle showing the principal directions printed on a map or chart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half of earth east of the prime meridian.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Earth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four main points on a compass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Te height of an object in relation to sea level or ground level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Is included with a map to unlock information needed for the map to make sense.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imaginary line that is between the southern hemisphere and northern hemisphere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Map Terminology</dc:title>
  <dcterms:created xsi:type="dcterms:W3CDTF">2021-10-11T11:43:03Z</dcterms:created>
  <dcterms:modified xsi:type="dcterms:W3CDTF">2021-10-11T11:43:03Z</dcterms:modified>
</cp:coreProperties>
</file>