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Maple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Mrs Jackson    </w:t>
      </w:r>
      <w:r>
        <w:t xml:space="preserve">   Mrs Rigby    </w:t>
      </w:r>
      <w:r>
        <w:t xml:space="preserve">   Harley    </w:t>
      </w:r>
      <w:r>
        <w:t xml:space="preserve">   Lottie    </w:t>
      </w:r>
      <w:r>
        <w:t xml:space="preserve">   Flo    </w:t>
      </w:r>
      <w:r>
        <w:t xml:space="preserve">   Tori    </w:t>
      </w:r>
      <w:r>
        <w:t xml:space="preserve">   Jasmine    </w:t>
      </w:r>
      <w:r>
        <w:t xml:space="preserve">   Malakai    </w:t>
      </w:r>
      <w:r>
        <w:t xml:space="preserve">   Sophie    </w:t>
      </w:r>
      <w:r>
        <w:t xml:space="preserve">   Libby    </w:t>
      </w:r>
      <w:r>
        <w:t xml:space="preserve">   Abbie    </w:t>
      </w:r>
      <w:r>
        <w:t xml:space="preserve">   Lola    </w:t>
      </w:r>
      <w:r>
        <w:t xml:space="preserve">   Ryan    </w:t>
      </w:r>
      <w:r>
        <w:t xml:space="preserve">   Oscar    </w:t>
      </w:r>
      <w:r>
        <w:t xml:space="preserve">   Isla    </w:t>
      </w:r>
      <w:r>
        <w:t xml:space="preserve">   Cameron    </w:t>
      </w:r>
      <w:r>
        <w:t xml:space="preserve">   Immy    </w:t>
      </w:r>
      <w:r>
        <w:t xml:space="preserve">   Sam    </w:t>
      </w:r>
      <w:r>
        <w:t xml:space="preserve">   Ben    </w:t>
      </w:r>
      <w:r>
        <w:t xml:space="preserve">   Harrison    </w:t>
      </w:r>
      <w:r>
        <w:t xml:space="preserve">   Zak    </w:t>
      </w:r>
      <w:r>
        <w:t xml:space="preserve">   Austin    </w:t>
      </w:r>
      <w:r>
        <w:t xml:space="preserve">   Maggie    </w:t>
      </w:r>
      <w:r>
        <w:t xml:space="preserve">   Molly    </w:t>
      </w:r>
      <w:r>
        <w:t xml:space="preserve">   Anna    </w:t>
      </w:r>
      <w:r>
        <w:t xml:space="preserve">   Connor    </w:t>
      </w:r>
      <w:r>
        <w:t xml:space="preserve">   Jack    </w:t>
      </w:r>
      <w:r>
        <w:t xml:space="preserve">   Charlie    </w:t>
      </w:r>
      <w:r>
        <w:t xml:space="preserve">   Amy    </w:t>
      </w:r>
      <w:r>
        <w:t xml:space="preserve">   Ulla    </w:t>
      </w:r>
      <w:r>
        <w:t xml:space="preserve">   Daisy-Mae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Maple Class</dc:title>
  <dcterms:created xsi:type="dcterms:W3CDTF">2021-10-11T11:43:29Z</dcterms:created>
  <dcterms:modified xsi:type="dcterms:W3CDTF">2021-10-11T11:43:29Z</dcterms:modified>
</cp:coreProperties>
</file>