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Maple Syrup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black maple    </w:t>
      </w:r>
      <w:r>
        <w:t xml:space="preserve">   Boiling    </w:t>
      </w:r>
      <w:r>
        <w:t xml:space="preserve">   buckets    </w:t>
      </w:r>
      <w:r>
        <w:t xml:space="preserve">   covers    </w:t>
      </w:r>
      <w:r>
        <w:t xml:space="preserve">   drilling holes    </w:t>
      </w:r>
      <w:r>
        <w:t xml:space="preserve">   evaporator    </w:t>
      </w:r>
      <w:r>
        <w:t xml:space="preserve">   Fire wood    </w:t>
      </w:r>
      <w:r>
        <w:t xml:space="preserve">   Fourty degrees    </w:t>
      </w:r>
      <w:r>
        <w:t xml:space="preserve">   Ice Cream    </w:t>
      </w:r>
      <w:r>
        <w:t xml:space="preserve">   Jugs    </w:t>
      </w:r>
      <w:r>
        <w:t xml:space="preserve">   Maple    </w:t>
      </w:r>
      <w:r>
        <w:t xml:space="preserve">   Maple cream    </w:t>
      </w:r>
      <w:r>
        <w:t xml:space="preserve">   Pancakes    </w:t>
      </w:r>
      <w:r>
        <w:t xml:space="preserve">   processing    </w:t>
      </w:r>
      <w:r>
        <w:t xml:space="preserve">   Pure    </w:t>
      </w:r>
      <w:r>
        <w:t xml:space="preserve">   red maple    </w:t>
      </w:r>
      <w:r>
        <w:t xml:space="preserve">   spiles    </w:t>
      </w:r>
      <w:r>
        <w:t xml:space="preserve">   Sprague    </w:t>
      </w:r>
      <w:r>
        <w:t xml:space="preserve">   Sugar bush    </w:t>
      </w:r>
      <w:r>
        <w:t xml:space="preserve">   sugar maple    </w:t>
      </w:r>
      <w:r>
        <w:t xml:space="preserve">   sugar shack    </w:t>
      </w:r>
      <w:r>
        <w:t xml:space="preserve">   Tap the Tree    </w:t>
      </w:r>
      <w:r>
        <w:t xml:space="preserve">   Thermometer    </w:t>
      </w:r>
      <w:r>
        <w:t xml:space="preserve">   Xylem sap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Syrup Time</dc:title>
  <dcterms:created xsi:type="dcterms:W3CDTF">2021-12-29T03:38:44Z</dcterms:created>
  <dcterms:modified xsi:type="dcterms:W3CDTF">2021-12-29T03:38:44Z</dcterms:modified>
</cp:coreProperties>
</file>