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Maples plumbing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Hydrostatic    </w:t>
      </w:r>
      <w:r>
        <w:t xml:space="preserve">   Test    </w:t>
      </w:r>
      <w:r>
        <w:t xml:space="preserve">   Snubber    </w:t>
      </w:r>
      <w:r>
        <w:t xml:space="preserve">   Fittings    </w:t>
      </w:r>
      <w:r>
        <w:t xml:space="preserve">   Pipe    </w:t>
      </w:r>
      <w:r>
        <w:t xml:space="preserve">   Hydronic    </w:t>
      </w:r>
      <w:r>
        <w:t xml:space="preserve">   Waterheater    </w:t>
      </w:r>
      <w:r>
        <w:t xml:space="preserve">   Boiler    </w:t>
      </w:r>
      <w:r>
        <w:t xml:space="preserve">   Pipewrench    </w:t>
      </w:r>
      <w:r>
        <w:t xml:space="preserve">   Torch    </w:t>
      </w:r>
      <w:r>
        <w:t xml:space="preserve">   Solder    </w:t>
      </w:r>
      <w:r>
        <w:t xml:space="preserve">   Ballcock    </w:t>
      </w:r>
      <w:r>
        <w:t xml:space="preserve">   Stem    </w:t>
      </w:r>
      <w:r>
        <w:t xml:space="preserve">   Sink    </w:t>
      </w:r>
      <w:r>
        <w:t xml:space="preserve">   Toilet    </w:t>
      </w:r>
      <w:r>
        <w:t xml:space="preserve">   Tub    </w:t>
      </w:r>
      <w:r>
        <w:t xml:space="preserve">   Shower    </w:t>
      </w:r>
      <w:r>
        <w:t xml:space="preserve">   Cartridge    </w:t>
      </w:r>
      <w:r>
        <w:t xml:space="preserve">   Faucet    </w:t>
      </w:r>
      <w:r>
        <w:t xml:space="preserve">   Plunger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Maples plumbing</dc:title>
  <dcterms:created xsi:type="dcterms:W3CDTF">2021-10-11T11:43:53Z</dcterms:created>
  <dcterms:modified xsi:type="dcterms:W3CDTF">2021-10-11T11:43:53Z</dcterms:modified>
</cp:coreProperties>
</file>