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Mapping Earth's Surface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height above sea level of a point on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where mapmakers determine distances and elevations using instrument and the princples of geometry.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flat model of all or part of Earth's surface as seen from above.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Relates distance on a map to a distance on Earth's surface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shape of the land that includes the area's elevation, relief, and landforms.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Imaginary line connecting North and South poles dividing Earth into Western and Eastern hemispheres.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difference in elevation between the highest and lowest parts of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Pictures of the Earth's surface made up of thousands of tiny dots called pixels.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by mapmakers and can be shapes or pictures to stand for features on Earth's surface; can stand for a physical feature or a man-made feature.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 elevation, relief and slope and connect points of equal elevation.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imaginary line between the North and South Poles dividing the Earth into Northern and Southern hemispheres.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1/360 of a way around a circle, unit that helps scientists locate positions on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landform that has high elevation and a more or less level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feature of topography, such as a hill or valley, formed by the processes that shape Earth's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Earth's Surface</dc:title>
  <dcterms:created xsi:type="dcterms:W3CDTF">2021-10-11T11:43:15Z</dcterms:created>
  <dcterms:modified xsi:type="dcterms:W3CDTF">2021-10-11T11:43:15Z</dcterms:modified>
</cp:coreProperties>
</file>