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Maps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map of earth that models its shape, and the locations and relative sizes of oceans and continents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2 words: an imaginary longitude line located at 180 degrees from the prime meridian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imaginary line around Earth's middle; lies between the north and south poles.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2 words: 0 degrees longitude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2 words: the average level of the ocean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special area on a map that lists and explains the symbols that are used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height of an object measured from a reference level such as sea level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map that uses contour lines to show elevation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north-south lines that are east or west of the prime meridian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distance between a high and low place on a map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East-west lines that are north or south of the equator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representational drawing of a location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measure of how steep land is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Maps</dc:title>
  <dcterms:created xsi:type="dcterms:W3CDTF">2021-10-11T11:43:43Z</dcterms:created>
  <dcterms:modified xsi:type="dcterms:W3CDTF">2021-10-11T11:43:43Z</dcterms:modified>
</cp:coreProperties>
</file>