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Marburg Quest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Internal bleeding    </w:t>
      </w:r>
      <w:r>
        <w:t xml:space="preserve">   Bruising    </w:t>
      </w:r>
      <w:r>
        <w:t xml:space="preserve">   Severe weight loss    </w:t>
      </w:r>
      <w:r>
        <w:t xml:space="preserve">   Stomach pain    </w:t>
      </w:r>
      <w:r>
        <w:t xml:space="preserve">   Sore throat    </w:t>
      </w:r>
      <w:r>
        <w:t xml:space="preserve">   Chest pain    </w:t>
      </w:r>
      <w:r>
        <w:t xml:space="preserve">   Raised rash    </w:t>
      </w:r>
      <w:r>
        <w:t xml:space="preserve">   Red eyes    </w:t>
      </w:r>
      <w:r>
        <w:t xml:space="preserve">   Diarrhea    </w:t>
      </w:r>
      <w:r>
        <w:t xml:space="preserve">   Vomiting    </w:t>
      </w:r>
      <w:r>
        <w:t xml:space="preserve">   Weakness    </w:t>
      </w:r>
      <w:r>
        <w:t xml:space="preserve">   Chills    </w:t>
      </w:r>
      <w:r>
        <w:t xml:space="preserve">   Muscle aches    </w:t>
      </w:r>
      <w:r>
        <w:t xml:space="preserve">   Joint aches    </w:t>
      </w:r>
      <w:r>
        <w:t xml:space="preserve">   Severe headache    </w:t>
      </w:r>
      <w:r>
        <w:t xml:space="preserve">   Fever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Marburg Quest</dc:title>
  <dcterms:created xsi:type="dcterms:W3CDTF">2021-10-11T11:44:31Z</dcterms:created>
  <dcterms:modified xsi:type="dcterms:W3CDTF">2021-10-11T11:44:31Z</dcterms:modified>
</cp:coreProperties>
</file>