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 Antony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triumvirate    </w:t>
      </w:r>
      <w:r>
        <w:t xml:space="preserve">   speaker    </w:t>
      </w:r>
      <w:r>
        <w:t xml:space="preserve">   marcus antonius    </w:t>
      </w:r>
      <w:r>
        <w:t xml:space="preserve">   loyal    </w:t>
      </w:r>
      <w:r>
        <w:t xml:space="preserve">   intelligent    </w:t>
      </w:r>
      <w:r>
        <w:t xml:space="preserve">   reckless    </w:t>
      </w:r>
      <w:r>
        <w:t xml:space="preserve">   cunning    </w:t>
      </w:r>
      <w:r>
        <w:t xml:space="preserve">   caesar supporter    </w:t>
      </w:r>
      <w:r>
        <w:t xml:space="preserve">   tribune    </w:t>
      </w:r>
      <w:r>
        <w:t xml:space="preserve">   cleopatra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Antony</dc:title>
  <dcterms:created xsi:type="dcterms:W3CDTF">2021-10-11T11:43:19Z</dcterms:created>
  <dcterms:modified xsi:type="dcterms:W3CDTF">2021-10-11T11:43:19Z</dcterms:modified>
</cp:coreProperties>
</file>