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Marcella Crispino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empathetic    </w:t>
      </w:r>
      <w:r>
        <w:t xml:space="preserve">   caring    </w:t>
      </w:r>
      <w:r>
        <w:t xml:space="preserve">   responsible    </w:t>
      </w:r>
      <w:r>
        <w:t xml:space="preserve">   independent    </w:t>
      </w:r>
      <w:r>
        <w:t xml:space="preserve">   giver    </w:t>
      </w:r>
      <w:r>
        <w:t xml:space="preserve">   devoted    </w:t>
      </w:r>
      <w:r>
        <w:t xml:space="preserve">   layered    </w:t>
      </w:r>
      <w:r>
        <w:t xml:space="preserve">   integrity    </w:t>
      </w:r>
      <w:r>
        <w:t xml:space="preserve">   hard working    </w:t>
      </w:r>
      <w:r>
        <w:t xml:space="preserve">   funny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Marcella Crispino</dc:title>
  <dcterms:created xsi:type="dcterms:W3CDTF">2021-10-11T11:44:40Z</dcterms:created>
  <dcterms:modified xsi:type="dcterms:W3CDTF">2021-10-11T11:44:40Z</dcterms:modified>
</cp:coreProperties>
</file>