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author    </w:t>
      </w:r>
      <w:r>
        <w:t xml:space="preserve">   cause    </w:t>
      </w:r>
      <w:r>
        <w:t xml:space="preserve">   craw    </w:t>
      </w:r>
      <w:r>
        <w:t xml:space="preserve">   crawl    </w:t>
      </w:r>
      <w:r>
        <w:t xml:space="preserve">   daunting    </w:t>
      </w:r>
      <w:r>
        <w:t xml:space="preserve">   draw    </w:t>
      </w:r>
      <w:r>
        <w:t xml:space="preserve">   hawk    </w:t>
      </w:r>
      <w:r>
        <w:t xml:space="preserve">   launch    </w:t>
      </w:r>
      <w:r>
        <w:t xml:space="preserve">   sauce    </w:t>
      </w:r>
      <w:r>
        <w:t xml:space="preserve">   squawk    </w:t>
      </w:r>
      <w:r>
        <w:t xml:space="preserve">   thaw    </w:t>
      </w:r>
      <w:r>
        <w:t xml:space="preserve">   vault    </w:t>
      </w:r>
      <w:r>
        <w:t xml:space="preserve">   yawn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</dc:title>
  <dcterms:created xsi:type="dcterms:W3CDTF">2021-10-11T11:43:30Z</dcterms:created>
  <dcterms:modified xsi:type="dcterms:W3CDTF">2021-10-11T11:43:30Z</dcterms:modified>
</cp:coreProperties>
</file>