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22,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Angels    </w:t>
      </w:r>
      <w:r>
        <w:t xml:space="preserve">   Joy    </w:t>
      </w:r>
      <w:r>
        <w:t xml:space="preserve">   Top    </w:t>
      </w:r>
      <w:r>
        <w:t xml:space="preserve">   Climbing    </w:t>
      </w:r>
      <w:r>
        <w:t xml:space="preserve">   Ladder    </w:t>
      </w:r>
      <w:r>
        <w:t xml:space="preserve">   Up    </w:t>
      </w:r>
      <w:r>
        <w:t xml:space="preserve">   Holding    </w:t>
      </w:r>
      <w:r>
        <w:t xml:space="preserve">   Blue    </w:t>
      </w:r>
      <w:r>
        <w:t xml:space="preserve">   Treasures    </w:t>
      </w:r>
      <w:r>
        <w:t xml:space="preserve">   Home    </w:t>
      </w:r>
      <w:r>
        <w:t xml:space="preserve">   World    </w:t>
      </w:r>
      <w:r>
        <w:t xml:space="preserve">   Flowing    </w:t>
      </w:r>
      <w:r>
        <w:t xml:space="preserve">   Fountain    </w:t>
      </w:r>
      <w:r>
        <w:t xml:space="preserve">   Wide    </w:t>
      </w:r>
      <w:r>
        <w:t xml:space="preserve">   Deep    </w:t>
      </w:r>
      <w:r>
        <w:t xml:space="preserve">   White    </w:t>
      </w:r>
      <w:r>
        <w:t xml:space="preserve">   Black    </w:t>
      </w:r>
      <w:r>
        <w:t xml:space="preserve">   Yellow    </w:t>
      </w:r>
      <w:r>
        <w:t xml:space="preserve">   Red    </w:t>
      </w:r>
      <w:r>
        <w:t xml:space="preserve">   Children    </w:t>
      </w:r>
      <w:r>
        <w:t xml:space="preserve">   Loves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22, 2015</dc:title>
  <dcterms:created xsi:type="dcterms:W3CDTF">2021-10-11T11:43:43Z</dcterms:created>
  <dcterms:modified xsi:type="dcterms:W3CDTF">2021-10-11T11:43:43Z</dcterms:modified>
</cp:coreProperties>
</file>