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faraway    </w:t>
      </w:r>
      <w:r>
        <w:t xml:space="preserve">   starfish    </w:t>
      </w:r>
      <w:r>
        <w:t xml:space="preserve">   large    </w:t>
      </w:r>
      <w:r>
        <w:t xml:space="preserve">   scarf    </w:t>
      </w:r>
      <w:r>
        <w:t xml:space="preserve">   party    </w:t>
      </w:r>
      <w:r>
        <w:t xml:space="preserve">   parka    </w:t>
      </w:r>
      <w:r>
        <w:t xml:space="preserve">   shark    </w:t>
      </w:r>
      <w:r>
        <w:t xml:space="preserve">   dark    </w:t>
      </w:r>
      <w:r>
        <w:t xml:space="preserve">   park    </w:t>
      </w:r>
      <w:r>
        <w:t xml:space="preserve">   start    </w:t>
      </w:r>
      <w:r>
        <w:t xml:space="preserve">   star    </w:t>
      </w:r>
      <w:r>
        <w:t xml:space="preserve">   farm    </w:t>
      </w:r>
      <w:r>
        <w:t xml:space="preserve">   harm    </w:t>
      </w:r>
      <w:r>
        <w:t xml:space="preserve">   card    </w:t>
      </w:r>
      <w:r>
        <w:t xml:space="preserve">   hard    </w:t>
      </w:r>
      <w:r>
        <w:t xml:space="preserve">   draw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</dc:title>
  <dcterms:created xsi:type="dcterms:W3CDTF">2021-10-11T11:43:48Z</dcterms:created>
  <dcterms:modified xsi:type="dcterms:W3CDTF">2021-10-11T11:43:48Z</dcterms:modified>
</cp:coreProperties>
</file>