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March 26th 2022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Bride    </w:t>
      </w:r>
      <w:r>
        <w:t xml:space="preserve">   Bridesmaids    </w:t>
      </w:r>
      <w:r>
        <w:t xml:space="preserve">   Commitment    </w:t>
      </w:r>
      <w:r>
        <w:t xml:space="preserve">   Family    </w:t>
      </w:r>
      <w:r>
        <w:t xml:space="preserve">   Flowers    </w:t>
      </w:r>
      <w:r>
        <w:t xml:space="preserve">   Gabriel    </w:t>
      </w:r>
      <w:r>
        <w:t xml:space="preserve">   Groom    </w:t>
      </w:r>
      <w:r>
        <w:t xml:space="preserve">   Groomsmen    </w:t>
      </w:r>
      <w:r>
        <w:t xml:space="preserve">   Kelly    </w:t>
      </w:r>
      <w:r>
        <w:t xml:space="preserve">   Kiss    </w:t>
      </w:r>
      <w:r>
        <w:t xml:space="preserve">   Love    </w:t>
      </w:r>
      <w:r>
        <w:t xml:space="preserve">   Marriage    </w:t>
      </w:r>
      <w:r>
        <w:t xml:space="preserve">   Rings    </w:t>
      </w:r>
      <w:r>
        <w:t xml:space="preserve">   Vows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26th 2022</dc:title>
  <dcterms:created xsi:type="dcterms:W3CDTF">2021-10-11T11:47:29Z</dcterms:created>
  <dcterms:modified xsi:type="dcterms:W3CDTF">2021-10-11T11:47:29Z</dcterms:modified>
</cp:coreProperties>
</file>