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March 27, 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VOWS    </w:t>
      </w:r>
      <w:r>
        <w:t xml:space="preserve">   PROPOSAL    </w:t>
      </w:r>
      <w:r>
        <w:t xml:space="preserve">   MARIELLE    </w:t>
      </w:r>
      <w:r>
        <w:t xml:space="preserve">   LOVE    </w:t>
      </w:r>
      <w:r>
        <w:t xml:space="preserve">   ITALY    </w:t>
      </w:r>
      <w:r>
        <w:t xml:space="preserve">   GOLD    </w:t>
      </w:r>
      <w:r>
        <w:t xml:space="preserve">   FLOWERS    </w:t>
      </w:r>
      <w:r>
        <w:t xml:space="preserve">   COWBOYS    </w:t>
      </w:r>
      <w:r>
        <w:t xml:space="preserve">   CAKE    </w:t>
      </w:r>
      <w:r>
        <w:t xml:space="preserve">   BORROWED    </w:t>
      </w:r>
      <w:r>
        <w:t xml:space="preserve">   TOAST    </w:t>
      </w:r>
      <w:r>
        <w:t xml:space="preserve">   NEW    </w:t>
      </w:r>
      <w:r>
        <w:t xml:space="preserve">   MARCH    </w:t>
      </w:r>
      <w:r>
        <w:t xml:space="preserve">   KATESPADE    </w:t>
      </w:r>
      <w:r>
        <w:t xml:space="preserve">   HONEYMOON    </w:t>
      </w:r>
      <w:r>
        <w:t xml:space="preserve">   FUN    </w:t>
      </w:r>
      <w:r>
        <w:t xml:space="preserve">   FAMILY    </w:t>
      </w:r>
      <w:r>
        <w:t xml:space="preserve">   CHEVRON    </w:t>
      </w:r>
      <w:r>
        <w:t xml:space="preserve">   BRIDE    </w:t>
      </w:r>
      <w:r>
        <w:t xml:space="preserve">   BLUE    </w:t>
      </w:r>
      <w:r>
        <w:t xml:space="preserve">   RINGS    </w:t>
      </w:r>
      <w:r>
        <w:t xml:space="preserve">   MARRIAGE    </w:t>
      </w:r>
      <w:r>
        <w:t xml:space="preserve">   MALIBU    </w:t>
      </w:r>
      <w:r>
        <w:t xml:space="preserve">   JOHNPAUL    </w:t>
      </w:r>
      <w:r>
        <w:t xml:space="preserve">   GROOM    </w:t>
      </w:r>
      <w:r>
        <w:t xml:space="preserve">   FOREVER    </w:t>
      </w:r>
      <w:r>
        <w:t xml:space="preserve">   DRESS    </w:t>
      </w:r>
      <w:r>
        <w:t xml:space="preserve">   CHAMPAGNE    </w:t>
      </w:r>
      <w:r>
        <w:t xml:space="preserve">   BOUQUET    </w:t>
      </w:r>
      <w:r>
        <w:t xml:space="preserve">   BEACH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27, 2015</dc:title>
  <dcterms:created xsi:type="dcterms:W3CDTF">2021-10-11T11:43:35Z</dcterms:created>
  <dcterms:modified xsi:type="dcterms:W3CDTF">2021-10-11T11:43:35Z</dcterms:modified>
</cp:coreProperties>
</file>