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27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quietness    </w:t>
      </w:r>
      <w:r>
        <w:t xml:space="preserve">   softness    </w:t>
      </w:r>
      <w:r>
        <w:t xml:space="preserve">   spotless    </w:t>
      </w:r>
      <w:r>
        <w:t xml:space="preserve">   goodness    </w:t>
      </w:r>
      <w:r>
        <w:t xml:space="preserve">   careless    </w:t>
      </w:r>
      <w:r>
        <w:t xml:space="preserve">   thickness    </w:t>
      </w:r>
      <w:r>
        <w:t xml:space="preserve">   fearless    </w:t>
      </w:r>
      <w:r>
        <w:t xml:space="preserve">   darkness    </w:t>
      </w:r>
      <w:r>
        <w:t xml:space="preserve">   hopeless    </w:t>
      </w:r>
      <w:r>
        <w:t xml:space="preserve">   kindness    </w:t>
      </w:r>
      <w:r>
        <w:t xml:space="preserve">   thankless    </w:t>
      </w:r>
      <w:r>
        <w:t xml:space="preserve">   helpless    </w:t>
      </w:r>
      <w:r>
        <w:t xml:space="preserve">   sadness    </w:t>
      </w:r>
      <w:r>
        <w:t xml:space="preserve">   sickness    </w:t>
      </w:r>
      <w:r>
        <w:t xml:space="preserve">   painless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</dc:title>
  <dcterms:created xsi:type="dcterms:W3CDTF">2021-10-11T11:44:22Z</dcterms:created>
  <dcterms:modified xsi:type="dcterms:W3CDTF">2021-10-11T11:44:22Z</dcterms:modified>
</cp:coreProperties>
</file>