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March 6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be kept safe from harm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Sounds by voice or instrument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Using supernatural forces to change the course of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unit out of a whole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Someone who prepares and/or analyzes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Carefully chosen person or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cause someone to suffer or to live unpleasantly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bring actions, movement, or conditions in harmonizing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make a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numerical fact or piece from a large group of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move faster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Having a characteristic of, or occurring in the third season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Someone who composes or perform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give something up officially or formally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organized group of something that is working well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Incomplete or not whole; a piece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form of energy found in nature, but that can also be created by a generator, chemical, or rubbing two different things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entertainer who creates illusion. A Sorcerer who works with the supernatural.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be swift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convey information by gesture, sound, or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who installs, operates, or repairs electrical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keep safe or guarded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declare someone as guilty, or sentence them to unpleasant circumstances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give up, leave, submit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Third season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Writing your name to affirm an agreement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6 Spelling</dc:title>
  <dcterms:created xsi:type="dcterms:W3CDTF">2021-10-11T11:46:00Z</dcterms:created>
  <dcterms:modified xsi:type="dcterms:W3CDTF">2021-10-11T11:46:00Z</dcterms:modified>
</cp:coreProperties>
</file>