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9th Words</w:t>
      </w:r>
    </w:p>
    <w:p>
      <w:pPr>
        <w:pStyle w:val="Questions"/>
      </w:pPr>
      <w:r>
        <w:t xml:space="preserve">1. CUERV </w:t>
      </w:r>
      <w:r>
        <w:rPr>
          <w:u w:val="single"/>
        </w:rPr>
        <w:t xml:space="preserve">__curve______________________________________</w:t>
      </w:r>
    </w:p>
    <w:p>
      <w:pPr>
        <w:pStyle w:val="Questions"/>
      </w:pPr>
      <w:r>
        <w:t xml:space="preserve">2. RHTU </w:t>
      </w:r>
      <w:r>
        <w:rPr>
          <w:u w:val="single"/>
        </w:rPr>
        <w:t xml:space="preserve">__hurt________________________________________</w:t>
      </w:r>
    </w:p>
    <w:p>
      <w:pPr>
        <w:pStyle w:val="Questions"/>
      </w:pPr>
      <w:r>
        <w:t xml:space="preserve">3. EWER </w:t>
      </w:r>
      <w:r>
        <w:rPr>
          <w:u w:val="single"/>
        </w:rPr>
        <w:t xml:space="preserve">__were________________________________________</w:t>
      </w:r>
    </w:p>
    <w:p>
      <w:pPr>
        <w:pStyle w:val="Questions"/>
      </w:pPr>
      <w:r>
        <w:t xml:space="preserve">4. RSEPU </w:t>
      </w:r>
      <w:r>
        <w:rPr>
          <w:u w:val="single"/>
        </w:rPr>
        <w:t xml:space="preserve">__purse______________________________________</w:t>
      </w:r>
    </w:p>
    <w:p>
      <w:pPr>
        <w:pStyle w:val="Questions"/>
      </w:pPr>
      <w:r>
        <w:t xml:space="preserve">5. UCHNR </w:t>
      </w:r>
      <w:r>
        <w:rPr>
          <w:u w:val="single"/>
        </w:rPr>
        <w:t xml:space="preserve">__churn______________________________________</w:t>
      </w:r>
    </w:p>
    <w:p>
      <w:pPr>
        <w:pStyle w:val="Questions"/>
      </w:pPr>
      <w:r>
        <w:t xml:space="preserve">6. RURP </w:t>
      </w:r>
      <w:r>
        <w:rPr>
          <w:u w:val="single"/>
        </w:rPr>
        <w:t xml:space="preserve">__purr________________________________________</w:t>
      </w:r>
    </w:p>
    <w:p>
      <w:pPr>
        <w:pStyle w:val="Questions"/>
      </w:pPr>
      <w:r>
        <w:t xml:space="preserve">7. REUL </w:t>
      </w:r>
      <w:r>
        <w:rPr>
          <w:u w:val="single"/>
        </w:rPr>
        <w:t xml:space="preserve">__lure________________________________________</w:t>
      </w:r>
    </w:p>
    <w:p>
      <w:pPr>
        <w:pStyle w:val="Questions"/>
      </w:pPr>
      <w:r>
        <w:t xml:space="preserve">8. RTUN </w:t>
      </w:r>
      <w:r>
        <w:rPr>
          <w:u w:val="single"/>
        </w:rPr>
        <w:t xml:space="preserve">__turn________________________________________</w:t>
      </w:r>
    </w:p>
    <w:p>
      <w:pPr>
        <w:pStyle w:val="Questions"/>
      </w:pPr>
      <w:r>
        <w:t xml:space="preserve">9. RPUE </w:t>
      </w:r>
      <w:r>
        <w:rPr>
          <w:u w:val="single"/>
        </w:rPr>
        <w:t xml:space="preserve">__pure________________________________________</w:t>
      </w:r>
    </w:p>
    <w:p>
      <w:pPr>
        <w:pStyle w:val="Questions"/>
      </w:pPr>
      <w:r>
        <w:t xml:space="preserve">10. RCLU </w:t>
      </w:r>
      <w:r>
        <w:rPr>
          <w:u w:val="single"/>
        </w:rPr>
        <w:t xml:space="preserve">__curl________________________________________</w:t>
      </w:r>
    </w:p>
    <w:p>
      <w:pPr>
        <w:pStyle w:val="Questions"/>
      </w:pPr>
      <w:r>
        <w:t xml:space="preserve">11. ESNRU </w:t>
      </w:r>
      <w:r>
        <w:rPr>
          <w:u w:val="single"/>
        </w:rPr>
        <w:t xml:space="preserve">__nurse______________________________________</w:t>
      </w:r>
    </w:p>
    <w:p>
      <w:pPr>
        <w:pStyle w:val="Questions"/>
      </w:pPr>
      <w:r>
        <w:t xml:space="preserve">12. HRLU </w:t>
      </w:r>
      <w:r>
        <w:rPr>
          <w:u w:val="single"/>
        </w:rPr>
        <w:t xml:space="preserve">__hurl________________________________________</w:t>
      </w:r>
    </w:p>
    <w:p>
      <w:pPr>
        <w:pStyle w:val="Questions"/>
      </w:pPr>
      <w:r>
        <w:t xml:space="preserve">13. CREUS </w:t>
      </w:r>
      <w:r>
        <w:rPr>
          <w:u w:val="single"/>
        </w:rPr>
        <w:t xml:space="preserve">__curse______________________________________</w:t>
      </w:r>
    </w:p>
    <w:p>
      <w:pPr>
        <w:pStyle w:val="Questions"/>
      </w:pPr>
      <w:r>
        <w:t xml:space="preserve">14. UBCR </w:t>
      </w:r>
      <w:r>
        <w:rPr>
          <w:u w:val="single"/>
        </w:rPr>
        <w:t xml:space="preserve">__curb________________________________________</w:t>
      </w:r>
    </w:p>
    <w:p>
      <w:pPr>
        <w:pStyle w:val="Questions"/>
      </w:pPr>
      <w:r>
        <w:t xml:space="preserve">15. REGU </w:t>
      </w:r>
      <w:r>
        <w:rPr>
          <w:u w:val="single"/>
        </w:rPr>
        <w:t xml:space="preserve">__urge________________________________________</w:t>
      </w:r>
    </w:p>
    <w:p>
      <w:pPr>
        <w:pStyle w:val="Questions"/>
      </w:pPr>
      <w:r>
        <w:t xml:space="preserve">16. SURE </w:t>
      </w:r>
      <w:r>
        <w:rPr>
          <w:u w:val="single"/>
        </w:rPr>
        <w:t xml:space="preserve">__sure________________________________________</w:t>
      </w:r>
    </w:p>
    <w:p>
      <w:pPr>
        <w:pStyle w:val="Questions"/>
      </w:pPr>
      <w:r>
        <w:t xml:space="preserve">17. URNB </w:t>
      </w:r>
      <w:r>
        <w:rPr>
          <w:u w:val="single"/>
        </w:rPr>
        <w:t xml:space="preserve">__burn________________________________________</w:t>
      </w:r>
    </w:p>
    <w:p>
      <w:pPr>
        <w:pStyle w:val="Questions"/>
      </w:pPr>
      <w:r>
        <w:t xml:space="preserve">18. HUCRHC </w:t>
      </w:r>
      <w:r>
        <w:rPr>
          <w:u w:val="single"/>
        </w:rPr>
        <w:t xml:space="preserve">__church____________________________________</w:t>
      </w:r>
    </w:p>
    <w:p>
      <w:pPr>
        <w:pStyle w:val="Questions"/>
      </w:pPr>
      <w:r>
        <w:t xml:space="preserve">19. RCEU </w:t>
      </w:r>
      <w:r>
        <w:rPr>
          <w:u w:val="single"/>
        </w:rPr>
        <w:t xml:space="preserve">__cure________________________________________</w:t>
      </w:r>
    </w:p>
    <w:p>
      <w:pPr>
        <w:pStyle w:val="Questions"/>
      </w:pPr>
      <w:r>
        <w:t xml:space="preserve">20. STBUR </w:t>
      </w:r>
      <w:r>
        <w:rPr>
          <w:u w:val="single"/>
        </w:rPr>
        <w:t xml:space="preserve">__burst______________________________________</w:t>
      </w:r>
    </w:p>
    <w:p>
      <w:pPr>
        <w:pStyle w:val="Questions"/>
      </w:pPr>
      <w:r>
        <w:t xml:space="preserve">21. FRUS </w:t>
      </w:r>
      <w:r>
        <w:rPr>
          <w:u w:val="single"/>
        </w:rPr>
        <w:t xml:space="preserve">__surf________________________________________</w:t>
      </w:r>
    </w:p>
    <w:p>
      <w:pPr>
        <w:pStyle w:val="Questions"/>
      </w:pPr>
      <w:r>
        <w:t xml:space="preserve">22. LUTBR </w:t>
      </w:r>
      <w:r>
        <w:rPr>
          <w:u w:val="single"/>
        </w:rPr>
        <w:t xml:space="preserve">__blurt______________________________________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9th Words</dc:title>
  <dcterms:created xsi:type="dcterms:W3CDTF">2021-10-11T11:44:58Z</dcterms:created>
  <dcterms:modified xsi:type="dcterms:W3CDTF">2021-10-11T11:44:58Z</dcterms:modified>
</cp:coreProperties>
</file>