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Madness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Wofford    </w:t>
      </w:r>
      <w:r>
        <w:t xml:space="preserve">   Notre Dame    </w:t>
      </w:r>
      <w:r>
        <w:t xml:space="preserve">   Ohio State    </w:t>
      </w:r>
      <w:r>
        <w:t xml:space="preserve">   Oregon    </w:t>
      </w:r>
      <w:r>
        <w:t xml:space="preserve">   Indiana    </w:t>
      </w:r>
      <w:r>
        <w:t xml:space="preserve">   Arkansas    </w:t>
      </w:r>
      <w:r>
        <w:t xml:space="preserve">   Murray State    </w:t>
      </w:r>
      <w:r>
        <w:t xml:space="preserve">   Wichita State    </w:t>
      </w:r>
      <w:r>
        <w:t xml:space="preserve">   Utah    </w:t>
      </w:r>
      <w:r>
        <w:t xml:space="preserve">   Memphis    </w:t>
      </w:r>
      <w:r>
        <w:t xml:space="preserve">   Clemson    </w:t>
      </w:r>
      <w:r>
        <w:t xml:space="preserve">   Connecticut    </w:t>
      </w:r>
      <w:r>
        <w:t xml:space="preserve">   Wake Forest    </w:t>
      </w:r>
      <w:r>
        <w:t xml:space="preserve">   Creighton    </w:t>
      </w:r>
      <w:r>
        <w:t xml:space="preserve">   UCF    </w:t>
      </w:r>
      <w:r>
        <w:t xml:space="preserve">   Georgetown    </w:t>
      </w:r>
      <w:r>
        <w:t xml:space="preserve">   Houston    </w:t>
      </w:r>
      <w:r>
        <w:t xml:space="preserve">   Iowa State    </w:t>
      </w:r>
      <w:r>
        <w:t xml:space="preserve">   Texas Tech    </w:t>
      </w:r>
      <w:r>
        <w:t xml:space="preserve">   Missouri    </w:t>
      </w:r>
      <w:r>
        <w:t xml:space="preserve">   Virginia Tech    </w:t>
      </w:r>
      <w:r>
        <w:t xml:space="preserve">   Nevada    </w:t>
      </w:r>
      <w:r>
        <w:t xml:space="preserve">   UCLA    </w:t>
      </w:r>
      <w:r>
        <w:t xml:space="preserve">   Kansas State    </w:t>
      </w:r>
      <w:r>
        <w:t xml:space="preserve">   Auburn    </w:t>
      </w:r>
      <w:r>
        <w:t xml:space="preserve">   Florida State    </w:t>
      </w:r>
      <w:r>
        <w:t xml:space="preserve">   Syracuse    </w:t>
      </w:r>
      <w:r>
        <w:t xml:space="preserve">   Tennessee    </w:t>
      </w:r>
      <w:r>
        <w:t xml:space="preserve">   Maryland    </w:t>
      </w:r>
      <w:r>
        <w:t xml:space="preserve">   NC State    </w:t>
      </w:r>
      <w:r>
        <w:t xml:space="preserve">   Iowa    </w:t>
      </w:r>
      <w:r>
        <w:t xml:space="preserve">   Virginia    </w:t>
      </w:r>
      <w:r>
        <w:t xml:space="preserve">   Seton Hall    </w:t>
      </w:r>
      <w:r>
        <w:t xml:space="preserve">   Wisconsin    </w:t>
      </w:r>
      <w:r>
        <w:t xml:space="preserve">   Purdue    </w:t>
      </w:r>
      <w:r>
        <w:t xml:space="preserve">   Louisville    </w:t>
      </w:r>
      <w:r>
        <w:t xml:space="preserve">   Gonzaga    </w:t>
      </w:r>
      <w:r>
        <w:t xml:space="preserve">   North Carolina    </w:t>
      </w:r>
      <w:r>
        <w:t xml:space="preserve">   Cincinnati    </w:t>
      </w:r>
      <w:r>
        <w:t xml:space="preserve">   LSU    </w:t>
      </w:r>
      <w:r>
        <w:t xml:space="preserve">   Marquette    </w:t>
      </w:r>
      <w:r>
        <w:t xml:space="preserve">   Michigan State    </w:t>
      </w:r>
      <w:r>
        <w:t xml:space="preserve">   Michigan    </w:t>
      </w:r>
      <w:r>
        <w:t xml:space="preserve">   Kansas    </w:t>
      </w:r>
      <w:r>
        <w:t xml:space="preserve">   Villanova    </w:t>
      </w:r>
      <w:r>
        <w:t xml:space="preserve">   Kentucky    </w:t>
      </w:r>
      <w:r>
        <w:t xml:space="preserve">   Duke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Madness</dc:title>
  <dcterms:created xsi:type="dcterms:W3CDTF">2021-10-11T11:44:55Z</dcterms:created>
  <dcterms:modified xsi:type="dcterms:W3CDTF">2021-10-11T11:44:55Z</dcterms:modified>
</cp:coreProperties>
</file>