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March Madness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St Patrick's day    </w:t>
      </w:r>
      <w:r>
        <w:t xml:space="preserve">   Vacation    </w:t>
      </w:r>
      <w:r>
        <w:t xml:space="preserve">   Clover    </w:t>
      </w:r>
      <w:r>
        <w:t xml:space="preserve">   Egg    </w:t>
      </w:r>
      <w:r>
        <w:t xml:space="preserve">   Green    </w:t>
      </w:r>
      <w:r>
        <w:t xml:space="preserve">   Easter    </w:t>
      </w:r>
      <w:r>
        <w:t xml:space="preserve">   Bunny    </w:t>
      </w:r>
      <w:r>
        <w:t xml:space="preserve">   Leprechaun    </w:t>
      </w:r>
      <w:r>
        <w:t xml:space="preserve">   March    </w:t>
      </w:r>
      <w:r>
        <w:t xml:space="preserve">   Spring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Madness</dc:title>
  <dcterms:created xsi:type="dcterms:W3CDTF">2021-10-11T11:43:38Z</dcterms:created>
  <dcterms:modified xsi:type="dcterms:W3CDTF">2021-10-11T11:43:38Z</dcterms:modified>
</cp:coreProperties>
</file>