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basketball    </w:t>
      </w:r>
      <w:r>
        <w:t xml:space="preserve">   Referee    </w:t>
      </w:r>
      <w:r>
        <w:t xml:space="preserve">   Court    </w:t>
      </w:r>
      <w:r>
        <w:t xml:space="preserve">   Heat    </w:t>
      </w:r>
      <w:r>
        <w:t xml:space="preserve">   Pistons    </w:t>
      </w:r>
      <w:r>
        <w:t xml:space="preserve">   Knicks    </w:t>
      </w:r>
      <w:r>
        <w:t xml:space="preserve">   Clippers    </w:t>
      </w:r>
      <w:r>
        <w:t xml:space="preserve">   Mavericks    </w:t>
      </w:r>
      <w:r>
        <w:t xml:space="preserve">   Spurs    </w:t>
      </w:r>
      <w:r>
        <w:t xml:space="preserve">   Bulls    </w:t>
      </w:r>
      <w:r>
        <w:t xml:space="preserve">   Lakers    </w:t>
      </w:r>
      <w:r>
        <w:t xml:space="preserve">   Magic    </w:t>
      </w:r>
      <w:r>
        <w:t xml:space="preserve">   Shack    </w:t>
      </w:r>
      <w:r>
        <w:t xml:space="preserve">   Michael Jordan    </w:t>
      </w:r>
      <w:r>
        <w:t xml:space="preserve">   Net    </w:t>
      </w:r>
      <w:r>
        <w:t xml:space="preserve">   Celtics    </w:t>
      </w:r>
      <w:r>
        <w:t xml:space="preserve">   Center    </w:t>
      </w:r>
      <w:r>
        <w:t xml:space="preserve">   Walk    </w:t>
      </w:r>
      <w:r>
        <w:t xml:space="preserve">   Dunk    </w:t>
      </w:r>
      <w:r>
        <w:t xml:space="preserve">   Players    </w:t>
      </w:r>
      <w:r>
        <w:t xml:space="preserve">   Team    </w:t>
      </w:r>
      <w:r>
        <w:t xml:space="preserve">   Good Luck    </w:t>
      </w:r>
      <w:r>
        <w:t xml:space="preserve">   Guard    </w:t>
      </w:r>
      <w:r>
        <w:t xml:space="preserve">   Hangtime    </w:t>
      </w:r>
      <w:r>
        <w:t xml:space="preserve">   Rebound    </w:t>
      </w:r>
      <w:r>
        <w:t xml:space="preserve">   Turnover    </w:t>
      </w:r>
      <w:r>
        <w:t xml:space="preserve">   Traveling    </w:t>
      </w:r>
      <w:r>
        <w:t xml:space="preserve">   Steal    </w:t>
      </w:r>
      <w:r>
        <w:t xml:space="preserve">   three pointer    </w:t>
      </w:r>
      <w:r>
        <w:t xml:space="preserve">   Pass    </w:t>
      </w:r>
      <w:r>
        <w:t xml:space="preserve">   Free throw    </w:t>
      </w:r>
      <w:r>
        <w:t xml:space="preserve">   Foulshot    </w:t>
      </w:r>
      <w:r>
        <w:t xml:space="preserve">   Bankshot    </w:t>
      </w:r>
      <w:r>
        <w:t xml:space="preserve">   Drills    </w:t>
      </w:r>
      <w:r>
        <w:t xml:space="preserve">   Hoop    </w:t>
      </w:r>
      <w:r>
        <w:t xml:space="preserve">   Dribble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Madness</dc:title>
  <dcterms:created xsi:type="dcterms:W3CDTF">2021-10-11T11:43:50Z</dcterms:created>
  <dcterms:modified xsi:type="dcterms:W3CDTF">2021-10-11T11:43:50Z</dcterms:modified>
</cp:coreProperties>
</file>