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violation of the rules of a sport or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advance a ball by bouncing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of attacking, attack or assault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resistance against attack, protection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shot with one hand off the backboard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rectangular board in a sports arena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trial of skill in which teams play a series of games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competition or contest to determine a champion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game played by tossing a ball through a netted hoop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applies the rules of the game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Madness</dc:title>
  <dcterms:created xsi:type="dcterms:W3CDTF">2021-10-11T11:44:10Z</dcterms:created>
  <dcterms:modified xsi:type="dcterms:W3CDTF">2021-10-11T11:44:10Z</dcterms:modified>
</cp:coreProperties>
</file>