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March Madness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AR little rock    </w:t>
      </w:r>
      <w:r>
        <w:t xml:space="preserve">   Arizona    </w:t>
      </w:r>
      <w:r>
        <w:t xml:space="preserve">   Austin Peay    </w:t>
      </w:r>
      <w:r>
        <w:t xml:space="preserve">   Baylor    </w:t>
      </w:r>
      <w:r>
        <w:t xml:space="preserve">   Buffalo    </w:t>
      </w:r>
      <w:r>
        <w:t xml:space="preserve">   California    </w:t>
      </w:r>
      <w:r>
        <w:t xml:space="preserve">   Chattanooga    </w:t>
      </w:r>
      <w:r>
        <w:t xml:space="preserve">   Cincinnati    </w:t>
      </w:r>
      <w:r>
        <w:t xml:space="preserve">   Colorado    </w:t>
      </w:r>
      <w:r>
        <w:t xml:space="preserve">   CSU Bakersfield    </w:t>
      </w:r>
      <w:r>
        <w:t xml:space="preserve">   Duke    </w:t>
      </w:r>
      <w:r>
        <w:t xml:space="preserve">   Florida Gulf Coast    </w:t>
      </w:r>
      <w:r>
        <w:t xml:space="preserve">   Fresno State    </w:t>
      </w:r>
      <w:r>
        <w:t xml:space="preserve">   Green Bay    </w:t>
      </w:r>
      <w:r>
        <w:t xml:space="preserve">   Hampton    </w:t>
      </w:r>
      <w:r>
        <w:t xml:space="preserve">   Hawaii    </w:t>
      </w:r>
      <w:r>
        <w:t xml:space="preserve">   Indiana    </w:t>
      </w:r>
      <w:r>
        <w:t xml:space="preserve">   Iowa    </w:t>
      </w:r>
      <w:r>
        <w:t xml:space="preserve">   Iowa State    </w:t>
      </w:r>
      <w:r>
        <w:t xml:space="preserve">   kansas    </w:t>
      </w:r>
      <w:r>
        <w:t xml:space="preserve">   Kentucky    </w:t>
      </w:r>
      <w:r>
        <w:t xml:space="preserve">   Maryland    </w:t>
      </w:r>
      <w:r>
        <w:t xml:space="preserve">   Miami    </w:t>
      </w:r>
      <w:r>
        <w:t xml:space="preserve">   Michigan    </w:t>
      </w:r>
      <w:r>
        <w:t xml:space="preserve">   Northern Iowa    </w:t>
      </w:r>
      <w:r>
        <w:t xml:space="preserve">   Notre Dame    </w:t>
      </w:r>
      <w:r>
        <w:t xml:space="preserve">   Oklahoma    </w:t>
      </w:r>
      <w:r>
        <w:t xml:space="preserve">   Oregon    </w:t>
      </w:r>
      <w:r>
        <w:t xml:space="preserve">   Oregon State    </w:t>
      </w:r>
      <w:r>
        <w:t xml:space="preserve">   Pittsburgh    </w:t>
      </w:r>
      <w:r>
        <w:t xml:space="preserve">   Providence    </w:t>
      </w:r>
      <w:r>
        <w:t xml:space="preserve">   Purdue    </w:t>
      </w:r>
      <w:r>
        <w:t xml:space="preserve">   Saint Joes    </w:t>
      </w:r>
      <w:r>
        <w:t xml:space="preserve">   SF Austin    </w:t>
      </w:r>
      <w:r>
        <w:t xml:space="preserve">   South Dakota State    </w:t>
      </w:r>
      <w:r>
        <w:t xml:space="preserve">   Stony Brook    </w:t>
      </w:r>
      <w:r>
        <w:t xml:space="preserve">   Temple    </w:t>
      </w:r>
      <w:r>
        <w:t xml:space="preserve">   Texas    </w:t>
      </w:r>
      <w:r>
        <w:t xml:space="preserve">   Texas am    </w:t>
      </w:r>
      <w:r>
        <w:t xml:space="preserve">   UCONN    </w:t>
      </w:r>
      <w:r>
        <w:t xml:space="preserve">   UNC    </w:t>
      </w:r>
      <w:r>
        <w:t xml:space="preserve">   UNC Asheville    </w:t>
      </w:r>
      <w:r>
        <w:t xml:space="preserve">   UNC wellington    </w:t>
      </w:r>
      <w:r>
        <w:t xml:space="preserve">   USc    </w:t>
      </w:r>
      <w:r>
        <w:t xml:space="preserve">   UVA    </w:t>
      </w:r>
      <w:r>
        <w:t xml:space="preserve">   Vanderbilt    </w:t>
      </w:r>
      <w:r>
        <w:t xml:space="preserve">   VCU    </w:t>
      </w:r>
      <w:r>
        <w:t xml:space="preserve">   Villanova    </w:t>
      </w:r>
      <w:r>
        <w:t xml:space="preserve">   Yale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Madness</dc:title>
  <dcterms:created xsi:type="dcterms:W3CDTF">2021-10-11T11:43:43Z</dcterms:created>
  <dcterms:modified xsi:type="dcterms:W3CDTF">2021-10-11T11:43:43Z</dcterms:modified>
</cp:coreProperties>
</file>