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Product Contest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Tigi for Men product is a daily shampoo that moisturizes and detangles.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Biolage Dry Shampoo is great for second day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This silicone free Biolage shampoo and conditioner polishes away dullness for a lightweight finish and 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Tigi hairspray provides massive shine and is humidity resistant.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Biolage Hydrasource product refreshes  dry scalp acts as a leave-in conditioner.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Tigi Bedhead for Men product is light conditioning and control for beard and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new Tigi Bedhead for Men product gives hair lift, control, and style retention for thicker, fuller looking styles.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Tigi Bedhead for Men product is a workable wax and is humidity resistant.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Foxy Curls product holds curls up to 72 hours and is a heat protect-ant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American Crew ?? Style Holding Gel is alcohol free and is a great base for blow-drying.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Tigi product provides volume body and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Biolage product is a dry shampoo for oil control on the second 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Biolage shampoo is an anti-dandruff, color safe shampoo that helps soothe skin irritation and controls flaking.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Tigi BedHead for Men product resists humidity and adds shine with a high hold.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Hydrasource solution detangles nd controls static.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American Crew ?? Style Holding Gel is used for ultimate control while adding body and 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Tigi leave-in product helps protect dry damaged hair from environmental elements, chemical treatments, and styling.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Hydrasource Biolage product is a styling cream that moisturizes and controls frizz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Biolage shampoo and conditioner is intensely moisturizing and is color safe.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Biolage shampoo and conditioner leaves the hair moisturized and shiny.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Tigi Bedhead for Men product adds texture and definition with a matte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Foxy Curls products fights frizz and is a lightweight solution to define curls and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Tigi Beard Oil conditions facial hair and helps moisturize and soften the beard.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Tigi product is a thickifier, energizer, and stlyizer.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Tigi product is lightweight and leaves hair silky, and healthy looking. Soothes flyaways.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Biolage ?? Serum  that fights frizz and humidity.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Tigi product is known as the Funky Gunk That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Tigi Gel is flake-free, moisturizing , and adds shine.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Product Contest</dc:title>
  <dcterms:created xsi:type="dcterms:W3CDTF">2021-10-11T11:44:53Z</dcterms:created>
  <dcterms:modified xsi:type="dcterms:W3CDTF">2021-10-11T11:44:53Z</dcterms:modified>
</cp:coreProperties>
</file>