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March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Amicable    </w:t>
      </w:r>
      <w:r>
        <w:t xml:space="preserve">   Adjudge    </w:t>
      </w:r>
      <w:r>
        <w:t xml:space="preserve">   astute    </w:t>
      </w:r>
      <w:r>
        <w:t xml:space="preserve">   Belittle    </w:t>
      </w:r>
      <w:r>
        <w:t xml:space="preserve">   Comely    </w:t>
      </w:r>
      <w:r>
        <w:t xml:space="preserve">   Curtail    </w:t>
      </w:r>
      <w:r>
        <w:t xml:space="preserve">   Dearth    </w:t>
      </w:r>
      <w:r>
        <w:t xml:space="preserve">   dulcet    </w:t>
      </w:r>
      <w:r>
        <w:t xml:space="preserve">   Embryonic    </w:t>
      </w:r>
      <w:r>
        <w:t xml:space="preserve">   Engrossing    </w:t>
      </w:r>
      <w:r>
        <w:t xml:space="preserve">   Exile    </w:t>
      </w:r>
      <w:r>
        <w:t xml:space="preserve">   felon    </w:t>
      </w:r>
      <w:r>
        <w:t xml:space="preserve">   fierce    </w:t>
      </w:r>
      <w:r>
        <w:t xml:space="preserve">   Flaunt    </w:t>
      </w:r>
      <w:r>
        <w:t xml:space="preserve">   Foppish    </w:t>
      </w:r>
      <w:r>
        <w:t xml:space="preserve">   gimmick    </w:t>
      </w:r>
      <w:r>
        <w:t xml:space="preserve">   Gripe    </w:t>
      </w:r>
      <w:r>
        <w:t xml:space="preserve">   hedonist    </w:t>
      </w:r>
      <w:r>
        <w:t xml:space="preserve">   hunch    </w:t>
      </w:r>
      <w:r>
        <w:t xml:space="preserve">   imposter    </w:t>
      </w:r>
      <w:r>
        <w:t xml:space="preserve">   intercept    </w:t>
      </w:r>
      <w:r>
        <w:t xml:space="preserve">   Lucid    </w:t>
      </w:r>
      <w:r>
        <w:t xml:space="preserve">   Mania    </w:t>
      </w:r>
      <w:r>
        <w:t xml:space="preserve">   mount    </w:t>
      </w:r>
      <w:r>
        <w:t xml:space="preserve">   Nasty    </w:t>
      </w:r>
      <w:r>
        <w:t xml:space="preserve">   paraphrase    </w:t>
      </w:r>
      <w:r>
        <w:t xml:space="preserve">   Scrap    </w:t>
      </w:r>
      <w:r>
        <w:t xml:space="preserve">   Sentence    </w:t>
      </w:r>
      <w:r>
        <w:t xml:space="preserve">   Stout    </w:t>
      </w:r>
      <w:r>
        <w:t xml:space="preserve">   Taboo    </w:t>
      </w:r>
      <w:r>
        <w:t xml:space="preserve">   throb    </w:t>
      </w:r>
      <w:r>
        <w:t xml:space="preserve">   traumatic    </w:t>
      </w:r>
      <w:r>
        <w:t xml:space="preserve">   Upswing    </w:t>
      </w:r>
      <w:r>
        <w:t xml:space="preserve">   Vacuity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Quiz</dc:title>
  <dcterms:created xsi:type="dcterms:W3CDTF">2021-10-11T11:44:41Z</dcterms:created>
  <dcterms:modified xsi:type="dcterms:W3CDTF">2021-10-11T11:44:41Z</dcterms:modified>
</cp:coreProperties>
</file>