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March Reading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Annie    </w:t>
      </w:r>
      <w:r>
        <w:t xml:space="preserve">   author    </w:t>
      </w:r>
      <w:r>
        <w:t xml:space="preserve">   books    </w:t>
      </w:r>
      <w:r>
        <w:t xml:space="preserve">   Captain Underpants    </w:t>
      </w:r>
      <w:r>
        <w:t xml:space="preserve">   character    </w:t>
      </w:r>
      <w:r>
        <w:t xml:space="preserve">   Dr. Seuss    </w:t>
      </w:r>
      <w:r>
        <w:t xml:space="preserve">   facts    </w:t>
      </w:r>
      <w:r>
        <w:t xml:space="preserve">   fiction    </w:t>
      </w:r>
      <w:r>
        <w:t xml:space="preserve">   fun    </w:t>
      </w:r>
      <w:r>
        <w:t xml:space="preserve">   illustrator    </w:t>
      </w:r>
      <w:r>
        <w:t xml:space="preserve">   index    </w:t>
      </w:r>
      <w:r>
        <w:t xml:space="preserve">   information    </w:t>
      </w:r>
      <w:r>
        <w:t xml:space="preserve">   Jack    </w:t>
      </w:r>
      <w:r>
        <w:t xml:space="preserve">   Magic Tree House    </w:t>
      </w:r>
      <w:r>
        <w:t xml:space="preserve">   Mary Osborne Pope    </w:t>
      </w:r>
      <w:r>
        <w:t xml:space="preserve">   nonfiction    </w:t>
      </w:r>
      <w:r>
        <w:t xml:space="preserve">   pages    </w:t>
      </w:r>
      <w:r>
        <w:t xml:space="preserve">   pictures    </w:t>
      </w:r>
      <w:r>
        <w:t xml:space="preserve">   reading    </w:t>
      </w:r>
      <w:r>
        <w:t xml:space="preserve">   Reading Rewards    </w:t>
      </w:r>
      <w:r>
        <w:t xml:space="preserve">   Stink    </w:t>
      </w:r>
      <w:r>
        <w:t xml:space="preserve">   story    </w:t>
      </w:r>
      <w:r>
        <w:t xml:space="preserve">   Table Of Contents    </w:t>
      </w:r>
      <w:r>
        <w:t xml:space="preserve">   title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Reading Month</dc:title>
  <dcterms:created xsi:type="dcterms:W3CDTF">2021-10-11T11:43:43Z</dcterms:created>
  <dcterms:modified xsi:type="dcterms:W3CDTF">2021-10-11T11:43:43Z</dcterms:modified>
</cp:coreProperties>
</file>