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March Safety Madness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Handling    </w:t>
      </w:r>
      <w:r>
        <w:t xml:space="preserve">   Fall    </w:t>
      </w:r>
      <w:r>
        <w:t xml:space="preserve">   Extinguisher    </w:t>
      </w:r>
      <w:r>
        <w:t xml:space="preserve">   Emergency    </w:t>
      </w:r>
      <w:r>
        <w:t xml:space="preserve">   Electricity    </w:t>
      </w:r>
      <w:r>
        <w:t xml:space="preserve">   Guard    </w:t>
      </w:r>
      <w:r>
        <w:t xml:space="preserve">   Danger    </w:t>
      </w:r>
      <w:r>
        <w:t xml:space="preserve">   Current    </w:t>
      </w:r>
      <w:r>
        <w:t xml:space="preserve">   Chemical    </w:t>
      </w:r>
      <w:r>
        <w:t xml:space="preserve">   Burn    </w:t>
      </w:r>
      <w:r>
        <w:t xml:space="preserve">   Assessment    </w:t>
      </w:r>
      <w:r>
        <w:t xml:space="preserve">   Allergen    </w:t>
      </w:r>
      <w:r>
        <w:t xml:space="preserve">   Accident    </w:t>
      </w:r>
      <w:r>
        <w:t xml:space="preserve">   Juice    </w:t>
      </w:r>
      <w:r>
        <w:t xml:space="preserve">   Tea    </w:t>
      </w:r>
      <w:r>
        <w:t xml:space="preserve">   Lab    </w:t>
      </w:r>
      <w:r>
        <w:t xml:space="preserve">   Forklift    </w:t>
      </w:r>
      <w:r>
        <w:t xml:space="preserve">   Cooler    </w:t>
      </w:r>
      <w:r>
        <w:t xml:space="preserve">   Maintenance    </w:t>
      </w:r>
      <w:r>
        <w:t xml:space="preserve">   Recordable    </w:t>
      </w:r>
      <w:r>
        <w:t xml:space="preserve">   Filler    </w:t>
      </w:r>
      <w:r>
        <w:t xml:space="preserve">   Milk    </w:t>
      </w:r>
      <w:r>
        <w:t xml:space="preserve">   Organic    </w:t>
      </w:r>
      <w:r>
        <w:t xml:space="preserve">   Blowmold    </w:t>
      </w:r>
      <w:r>
        <w:t xml:space="preserve">   Observe    </w:t>
      </w:r>
      <w:r>
        <w:t xml:space="preserve">   Ladder    </w:t>
      </w:r>
      <w:r>
        <w:t xml:space="preserve">   Carry    </w:t>
      </w:r>
      <w:r>
        <w:t xml:space="preserve">   Secure    </w:t>
      </w:r>
      <w:r>
        <w:t xml:space="preserve">   Contact    </w:t>
      </w:r>
      <w:r>
        <w:t xml:space="preserve">   Safety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Safety Madness</dc:title>
  <dcterms:created xsi:type="dcterms:W3CDTF">2021-10-11T11:43:51Z</dcterms:created>
  <dcterms:modified xsi:type="dcterms:W3CDTF">2021-10-11T11:43:51Z</dcterms:modified>
</cp:coreProperties>
</file>