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March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culture that begins with 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instrument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dark green gemstone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someone who lives in Ireland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St. Patrick's day is this kind of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getting into trouble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color spectrum makes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someone has luck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pennies, dimes, and nickles are all call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another name for clover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floats are in these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little man who comes out on St. Patrick's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person the holiday in march is named after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3rd month in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Irish people live in this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something or someone has special powers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story told over time about someone or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color of a clover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little 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another name for shamrock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Spelling Words</dc:title>
  <dcterms:created xsi:type="dcterms:W3CDTF">2022-08-02T21:36:23Z</dcterms:created>
  <dcterms:modified xsi:type="dcterms:W3CDTF">2022-08-02T21:36:23Z</dcterms:modified>
</cp:coreProperties>
</file>